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0F" w:rsidRPr="00776D4F" w:rsidRDefault="0029098E" w:rsidP="00BC5799">
      <w:pPr>
        <w:pStyle w:val="Default"/>
        <w:tabs>
          <w:tab w:val="left" w:pos="9639"/>
        </w:tabs>
        <w:spacing w:line="276" w:lineRule="auto"/>
        <w:ind w:left="142"/>
        <w:jc w:val="both"/>
        <w:rPr>
          <w:bCs/>
        </w:rPr>
      </w:pPr>
      <w:r w:rsidRPr="00776D4F">
        <w:rPr>
          <w:bCs/>
        </w:rPr>
        <w:t xml:space="preserve">                         </w:t>
      </w:r>
    </w:p>
    <w:p w:rsidR="004D53CB" w:rsidRPr="004F2FAA" w:rsidRDefault="004D53CB" w:rsidP="004D53CB">
      <w:pPr>
        <w:tabs>
          <w:tab w:val="left" w:pos="9639"/>
        </w:tabs>
        <w:suppressAutoHyphens/>
        <w:spacing w:after="0"/>
        <w:ind w:left="792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4F2FA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Załącznik nr 2</w:t>
      </w:r>
    </w:p>
    <w:p w:rsidR="004D53CB" w:rsidRPr="004F2FAA" w:rsidRDefault="004D53CB" w:rsidP="004D53CB">
      <w:pPr>
        <w:tabs>
          <w:tab w:val="left" w:pos="9639"/>
        </w:tabs>
        <w:suppressAutoHyphens/>
        <w:spacing w:after="0"/>
        <w:ind w:left="792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D53CB" w:rsidRPr="004F2FAA" w:rsidRDefault="004D53CB" w:rsidP="004D53CB">
      <w:pPr>
        <w:tabs>
          <w:tab w:val="left" w:pos="9639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D53CB" w:rsidRPr="004F2FAA" w:rsidRDefault="004D53CB" w:rsidP="004D53CB">
      <w:pPr>
        <w:tabs>
          <w:tab w:val="left" w:pos="9639"/>
        </w:tabs>
        <w:spacing w:after="0" w:line="240" w:lineRule="auto"/>
        <w:ind w:left="142" w:firstLine="561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..................,  dnia ............................ roku</w:t>
      </w:r>
    </w:p>
    <w:p w:rsidR="004D53CB" w:rsidRPr="004F2FAA" w:rsidRDefault="004D53CB" w:rsidP="004D53C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D53CB" w:rsidRPr="004F2FAA" w:rsidRDefault="004D53CB" w:rsidP="004D53CB">
      <w:pPr>
        <w:tabs>
          <w:tab w:val="left" w:pos="963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D53CB" w:rsidRPr="004F2FAA" w:rsidRDefault="004D53CB" w:rsidP="004D53CB">
      <w:pPr>
        <w:tabs>
          <w:tab w:val="left" w:pos="9639"/>
        </w:tabs>
        <w:spacing w:after="0" w:line="240" w:lineRule="auto"/>
        <w:ind w:left="142" w:firstLine="439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.....................................................................................</w:t>
      </w:r>
    </w:p>
    <w:p w:rsidR="004D53CB" w:rsidRPr="004F2FAA" w:rsidRDefault="004D53CB" w:rsidP="004D53CB">
      <w:pPr>
        <w:tabs>
          <w:tab w:val="left" w:pos="9639"/>
        </w:tabs>
        <w:spacing w:after="0" w:line="240" w:lineRule="auto"/>
        <w:ind w:left="142" w:firstLine="439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/imię i nazwisko (pełna nazwa firmy przedsiębiorcy)/</w:t>
      </w:r>
    </w:p>
    <w:p w:rsidR="004D53CB" w:rsidRPr="004F2FAA" w:rsidRDefault="004D53CB" w:rsidP="004D53CB">
      <w:pPr>
        <w:tabs>
          <w:tab w:val="left" w:pos="9639"/>
        </w:tabs>
        <w:spacing w:after="0" w:line="240" w:lineRule="auto"/>
        <w:ind w:left="142" w:firstLine="439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D53CB" w:rsidRPr="004F2FAA" w:rsidRDefault="004D53CB" w:rsidP="004D53CB">
      <w:pPr>
        <w:tabs>
          <w:tab w:val="left" w:pos="9639"/>
        </w:tabs>
        <w:spacing w:after="0" w:line="240" w:lineRule="auto"/>
        <w:ind w:left="142" w:firstLine="439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....................................................................................</w:t>
      </w:r>
    </w:p>
    <w:p w:rsidR="004D53CB" w:rsidRPr="004F2FAA" w:rsidRDefault="004D53CB" w:rsidP="004D53CB">
      <w:pPr>
        <w:tabs>
          <w:tab w:val="left" w:pos="9639"/>
        </w:tabs>
        <w:spacing w:after="0" w:line="240" w:lineRule="auto"/>
        <w:ind w:left="142" w:firstLine="439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/adres/</w:t>
      </w:r>
    </w:p>
    <w:p w:rsidR="004D53CB" w:rsidRPr="004F2FAA" w:rsidRDefault="004D53CB" w:rsidP="004D53CB">
      <w:pPr>
        <w:tabs>
          <w:tab w:val="left" w:pos="9639"/>
        </w:tabs>
        <w:spacing w:after="0" w:line="240" w:lineRule="auto"/>
        <w:ind w:left="142" w:firstLine="439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……………………………………………………….</w:t>
      </w:r>
    </w:p>
    <w:p w:rsidR="004D53CB" w:rsidRPr="004F2FAA" w:rsidRDefault="004D53CB" w:rsidP="004D53CB">
      <w:pPr>
        <w:tabs>
          <w:tab w:val="left" w:pos="9639"/>
        </w:tabs>
        <w:spacing w:after="0" w:line="240" w:lineRule="auto"/>
        <w:ind w:left="142" w:firstLine="439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/NIP/KRS/</w:t>
      </w:r>
    </w:p>
    <w:p w:rsidR="00D63B47" w:rsidRPr="004F2FAA" w:rsidRDefault="00D63B47" w:rsidP="00BC5799">
      <w:pPr>
        <w:tabs>
          <w:tab w:val="left" w:pos="9639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621F40" w:rsidRPr="004F2FAA" w:rsidRDefault="00621F40" w:rsidP="004D53CB">
      <w:pPr>
        <w:tabs>
          <w:tab w:val="left" w:pos="9639"/>
        </w:tabs>
        <w:suppressAutoHyphens/>
        <w:spacing w:after="0"/>
        <w:ind w:left="14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F2FA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Zobowiązanie do zachowania poufności</w:t>
      </w:r>
    </w:p>
    <w:p w:rsidR="00621F40" w:rsidRPr="004F2FAA" w:rsidRDefault="00621F40" w:rsidP="00BC5799">
      <w:pPr>
        <w:tabs>
          <w:tab w:val="left" w:pos="9639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Ja niżej podpisa</w:t>
      </w:r>
      <w:r w:rsidR="004D53CB"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ny działając w imieniu własnym/</w:t>
      </w: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[ __________________________________] *(dalej: „Potencjalny Oferent”) zobowiązuje się wykorzystać udostępnione mi materiały, dokumenty i informacje dotyczące nieruchomości gruntowej stanowiącej działkę gruntu o numerze 252 i obszarze 2066 m</w:t>
      </w: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,  położonej w Gdańsku,  przy ul. Targ Węglowy 4,  dla której Sąd Rejonowy Gdańsk – Północ w Gdańsku, III Wydział Ksiąg Wieczystych prowadzi księgę wieczystą o numerze KW nr GD1G/32128/9  i  posadowionego na tym gruncie</w:t>
      </w:r>
      <w:r w:rsidR="000B13B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budynku „Wielkiej Zbrojowni” o </w:t>
      </w: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łącznej  powierzchni 4478 m</w:t>
      </w: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(dalej: „Budynek”) oraz znajdującego się w piwn</w:t>
      </w:r>
      <w:r w:rsidR="000B13BD">
        <w:rPr>
          <w:rFonts w:ascii="Times New Roman" w:eastAsia="Times New Roman" w:hAnsi="Times New Roman" w:cs="Times New Roman"/>
          <w:color w:val="auto"/>
          <w:sz w:val="20"/>
          <w:szCs w:val="20"/>
        </w:rPr>
        <w:t>icy Budynku lokalu użytkowego o </w:t>
      </w: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łącznej powierzchni użytkowej wynoszącej </w:t>
      </w:r>
      <w:r w:rsidR="004D53CB"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2066</w:t>
      </w: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m² (dalej: „Lokal”) , którego właścicielem jest Akademia Sztuk Pięknych w Gdańsku (dalej: „ASP”)  jedynie na potrzeby  związane z przygotowanie Odpowiedzi na zaproszen</w:t>
      </w:r>
      <w:r w:rsidR="000B13BD">
        <w:rPr>
          <w:rFonts w:ascii="Times New Roman" w:eastAsia="Times New Roman" w:hAnsi="Times New Roman" w:cs="Times New Roman"/>
          <w:color w:val="auto"/>
          <w:sz w:val="20"/>
          <w:szCs w:val="20"/>
        </w:rPr>
        <w:t>ie  i </w:t>
      </w:r>
      <w:r w:rsidR="004D53CB"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prowadzeniem negocjacji w </w:t>
      </w: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przedmiocie zawarcia umowy najmu Lokalu.</w:t>
      </w:r>
    </w:p>
    <w:p w:rsidR="00621F40" w:rsidRPr="004F2FAA" w:rsidRDefault="00621F40" w:rsidP="00BC5799">
      <w:pPr>
        <w:tabs>
          <w:tab w:val="left" w:pos="9639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Ponadto zobowiązuje się do:</w:t>
      </w:r>
    </w:p>
    <w:p w:rsidR="00621F40" w:rsidRPr="004F2FAA" w:rsidRDefault="00621F40" w:rsidP="000D4FC4">
      <w:pPr>
        <w:pStyle w:val="Akapitzlist"/>
        <w:numPr>
          <w:ilvl w:val="1"/>
          <w:numId w:val="5"/>
        </w:numPr>
        <w:tabs>
          <w:tab w:val="left" w:pos="9639"/>
        </w:tabs>
        <w:suppressAutoHyphens/>
        <w:spacing w:after="0"/>
        <w:ind w:left="567" w:hanging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nie ujawniania materiałów, dokumentów i informacji dotyczących Budynku i Lokalu osobom trzecim, </w:t>
      </w:r>
    </w:p>
    <w:p w:rsidR="00621F40" w:rsidRPr="004F2FAA" w:rsidRDefault="006A3F25" w:rsidP="000D4FC4">
      <w:pPr>
        <w:pStyle w:val="Akapitzlist"/>
        <w:numPr>
          <w:ilvl w:val="1"/>
          <w:numId w:val="5"/>
        </w:numPr>
        <w:tabs>
          <w:tab w:val="left" w:pos="9639"/>
        </w:tabs>
        <w:suppressAutoHyphens/>
        <w:spacing w:after="0"/>
        <w:ind w:left="567" w:hanging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z</w:t>
      </w:r>
      <w:r w:rsidR="00621F40" w:rsidRPr="004F2FAA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abezpieczenia udostępnionych mi materiałów, dokumentów i informacji dotyczących Budynku i Lokalu przed uszkodzeniem, zniszczeniem, kradzieżą, nieuprawnionym powieleniem oraz rozpowszechnieniem,</w:t>
      </w:r>
    </w:p>
    <w:p w:rsidR="00621F40" w:rsidRPr="004F2FAA" w:rsidRDefault="00621F40" w:rsidP="000D4FC4">
      <w:pPr>
        <w:pStyle w:val="Akapitzlist"/>
        <w:numPr>
          <w:ilvl w:val="1"/>
          <w:numId w:val="5"/>
        </w:numPr>
        <w:tabs>
          <w:tab w:val="left" w:pos="9639"/>
        </w:tabs>
        <w:suppressAutoHyphens/>
        <w:spacing w:after="0"/>
        <w:ind w:left="567" w:hanging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czuwania nad kompletnością i nienaruszalnością udostępnionych mi materiałów, dokumentów i informacji dotyczących Budynku i Lokalu,</w:t>
      </w:r>
    </w:p>
    <w:p w:rsidR="00621F40" w:rsidRPr="004F2FAA" w:rsidRDefault="00621F40" w:rsidP="000D4FC4">
      <w:pPr>
        <w:pStyle w:val="Akapitzlist"/>
        <w:numPr>
          <w:ilvl w:val="1"/>
          <w:numId w:val="5"/>
        </w:numPr>
        <w:tabs>
          <w:tab w:val="left" w:pos="9639"/>
        </w:tabs>
        <w:suppressAutoHyphens/>
        <w:spacing w:after="0"/>
        <w:ind w:left="567" w:hanging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zwrotu udostępnionych mi materiałów, dokumentów i informacji dotyczących Budynku i Lokalu na każde wezwanie ASP,</w:t>
      </w:r>
    </w:p>
    <w:p w:rsidR="00621F40" w:rsidRPr="004F2FAA" w:rsidRDefault="00621F40" w:rsidP="000D4FC4">
      <w:pPr>
        <w:pStyle w:val="Akapitzlist"/>
        <w:numPr>
          <w:ilvl w:val="1"/>
          <w:numId w:val="5"/>
        </w:numPr>
        <w:tabs>
          <w:tab w:val="left" w:pos="9639"/>
        </w:tabs>
        <w:suppressAutoHyphens/>
        <w:spacing w:after="0"/>
        <w:ind w:left="567" w:hanging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nie wykorzystywania udostępnionych mi materiałów, dokumentów i informacji </w:t>
      </w:r>
      <w:r w:rsidR="000B13BD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dotyczących Budynku i Lokalu, w </w:t>
      </w: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interesie własnym oraz osób trzecich, który wykraczałby poza potrzeby złoże</w:t>
      </w:r>
      <w:r w:rsidR="000B13BD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nia odpowiedzi na zaproszenie i </w:t>
      </w: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prowadzenia negocjacji,</w:t>
      </w:r>
    </w:p>
    <w:p w:rsidR="00621F40" w:rsidRPr="004F2FAA" w:rsidRDefault="00621F40" w:rsidP="000D4FC4">
      <w:pPr>
        <w:pStyle w:val="Akapitzlist"/>
        <w:numPr>
          <w:ilvl w:val="1"/>
          <w:numId w:val="5"/>
        </w:numPr>
        <w:tabs>
          <w:tab w:val="left" w:pos="9639"/>
        </w:tabs>
        <w:suppressAutoHyphens/>
        <w:spacing w:after="0"/>
        <w:ind w:left="567" w:hanging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ponoszenia odpowiedzialności za zachowanie poufności materiałów, dokumentów i informacji dotyczących Budynku i Lokalu przez pracowników, współpracowników, doradców, którym Potencjalny Oferent udostępni materiały, dokumenty i informacji dotyczących Budynku i Lokalu.</w:t>
      </w:r>
    </w:p>
    <w:p w:rsidR="00621F40" w:rsidRDefault="00621F40" w:rsidP="00BC5799">
      <w:pPr>
        <w:tabs>
          <w:tab w:val="left" w:pos="9639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0B13BD" w:rsidRDefault="000B13BD" w:rsidP="00BC5799">
      <w:pPr>
        <w:tabs>
          <w:tab w:val="left" w:pos="9639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0B13BD" w:rsidRDefault="000B13BD" w:rsidP="00BC5799">
      <w:pPr>
        <w:tabs>
          <w:tab w:val="left" w:pos="9639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0B13BD" w:rsidRDefault="000B13BD" w:rsidP="00BC5799">
      <w:pPr>
        <w:tabs>
          <w:tab w:val="left" w:pos="9639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0B13BD" w:rsidRPr="004F2FAA" w:rsidRDefault="000B13BD" w:rsidP="00BC5799">
      <w:pPr>
        <w:tabs>
          <w:tab w:val="left" w:pos="9639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621F40" w:rsidRPr="004F2FAA" w:rsidRDefault="00621F40" w:rsidP="00BC5799">
      <w:pPr>
        <w:tabs>
          <w:tab w:val="left" w:pos="9639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............................................</w:t>
      </w:r>
    </w:p>
    <w:p w:rsidR="00621F40" w:rsidRPr="004F2FAA" w:rsidRDefault="00621F40" w:rsidP="00BC5799">
      <w:pPr>
        <w:tabs>
          <w:tab w:val="left" w:pos="9639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(podpis)                              </w:t>
      </w:r>
    </w:p>
    <w:p w:rsidR="00621F40" w:rsidRPr="004F2FAA" w:rsidRDefault="00621F40" w:rsidP="00BC5799">
      <w:pPr>
        <w:tabs>
          <w:tab w:val="left" w:pos="9639"/>
        </w:tabs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F2FAA">
        <w:rPr>
          <w:rFonts w:ascii="Times New Roman" w:eastAsia="Times New Roman" w:hAnsi="Times New Roman" w:cs="Times New Roman"/>
          <w:color w:val="auto"/>
          <w:sz w:val="20"/>
          <w:szCs w:val="20"/>
        </w:rPr>
        <w:t>* dotyczy jednostki organizacyjnej</w:t>
      </w:r>
    </w:p>
    <w:p w:rsidR="00EC5274" w:rsidRPr="004F2FAA" w:rsidRDefault="00EC5274" w:rsidP="006A3F25">
      <w:pPr>
        <w:tabs>
          <w:tab w:val="left" w:pos="9639"/>
        </w:tabs>
        <w:suppressAutoHyphens/>
        <w:spacing w:after="0"/>
        <w:ind w:left="142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C5274" w:rsidRPr="004F2FAA" w:rsidRDefault="00EC5274" w:rsidP="006A3F25">
      <w:pPr>
        <w:tabs>
          <w:tab w:val="left" w:pos="9639"/>
        </w:tabs>
        <w:suppressAutoHyphens/>
        <w:spacing w:after="0"/>
        <w:ind w:left="142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0" w:name="_GoBack"/>
      <w:bookmarkEnd w:id="0"/>
    </w:p>
    <w:p w:rsidR="00EC5274" w:rsidRPr="004F2FAA" w:rsidRDefault="00EC5274" w:rsidP="006A3F25">
      <w:pPr>
        <w:tabs>
          <w:tab w:val="left" w:pos="9639"/>
        </w:tabs>
        <w:suppressAutoHyphens/>
        <w:spacing w:after="0"/>
        <w:ind w:left="142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C5274" w:rsidRPr="004F2FAA" w:rsidRDefault="00EC5274" w:rsidP="006A3F25">
      <w:pPr>
        <w:tabs>
          <w:tab w:val="left" w:pos="9639"/>
        </w:tabs>
        <w:suppressAutoHyphens/>
        <w:spacing w:after="0"/>
        <w:ind w:left="142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C5274" w:rsidRPr="004F2FAA" w:rsidRDefault="00EC5274" w:rsidP="006A3F25">
      <w:pPr>
        <w:tabs>
          <w:tab w:val="left" w:pos="9639"/>
        </w:tabs>
        <w:suppressAutoHyphens/>
        <w:spacing w:after="0"/>
        <w:ind w:left="142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C5274" w:rsidRPr="004F2FAA" w:rsidRDefault="00EC5274" w:rsidP="006A3F25">
      <w:pPr>
        <w:tabs>
          <w:tab w:val="left" w:pos="9639"/>
        </w:tabs>
        <w:suppressAutoHyphens/>
        <w:spacing w:after="0"/>
        <w:ind w:left="142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C5274" w:rsidRPr="004F2FAA" w:rsidRDefault="00EC5274" w:rsidP="006A3F25">
      <w:pPr>
        <w:tabs>
          <w:tab w:val="left" w:pos="9639"/>
        </w:tabs>
        <w:suppressAutoHyphens/>
        <w:spacing w:after="0"/>
        <w:ind w:left="142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C5274" w:rsidRDefault="00EC5274" w:rsidP="006A3F25">
      <w:pPr>
        <w:tabs>
          <w:tab w:val="left" w:pos="9639"/>
        </w:tabs>
        <w:suppressAutoHyphens/>
        <w:spacing w:after="0"/>
        <w:ind w:left="142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F2FAA" w:rsidRDefault="004F2FAA" w:rsidP="006A3F25">
      <w:pPr>
        <w:tabs>
          <w:tab w:val="left" w:pos="9639"/>
        </w:tabs>
        <w:suppressAutoHyphens/>
        <w:spacing w:after="0"/>
        <w:ind w:left="142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sectPr w:rsidR="004F2FAA" w:rsidSect="006A3F25">
      <w:headerReference w:type="default" r:id="rId9"/>
      <w:headerReference w:type="first" r:id="rId10"/>
      <w:footerReference w:type="first" r:id="rId11"/>
      <w:pgSz w:w="11906" w:h="16838" w:code="9"/>
      <w:pgMar w:top="851" w:right="1080" w:bottom="1440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2A" w:rsidRDefault="00674C2A" w:rsidP="002566A2">
      <w:pPr>
        <w:spacing w:after="0" w:line="240" w:lineRule="auto"/>
      </w:pPr>
      <w:r>
        <w:separator/>
      </w:r>
    </w:p>
  </w:endnote>
  <w:endnote w:type="continuationSeparator" w:id="0">
    <w:p w:rsidR="00674C2A" w:rsidRDefault="00674C2A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424330B" wp14:editId="1BC6FFA5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2A" w:rsidRDefault="00674C2A" w:rsidP="002566A2">
      <w:pPr>
        <w:spacing w:after="0" w:line="240" w:lineRule="auto"/>
      </w:pPr>
      <w:r>
        <w:separator/>
      </w:r>
    </w:p>
  </w:footnote>
  <w:footnote w:type="continuationSeparator" w:id="0">
    <w:p w:rsidR="00674C2A" w:rsidRDefault="00674C2A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5D24C892" wp14:editId="672F7EE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23"/>
    <w:lvl w:ilvl="0">
      <w:start w:val="1"/>
      <w:numFmt w:val="bullet"/>
      <w:lvlText w:val="−"/>
      <w:lvlJc w:val="left"/>
      <w:pPr>
        <w:tabs>
          <w:tab w:val="num" w:pos="-218"/>
        </w:tabs>
        <w:ind w:left="928" w:hanging="360"/>
      </w:pPr>
      <w:rPr>
        <w:rFonts w:ascii="Times New Roman" w:hAnsi="Times New Roman" w:cs="Times New Roman" w:hint="default"/>
        <w:color w:val="auto"/>
        <w:sz w:val="18"/>
        <w:szCs w:val="18"/>
      </w:rPr>
    </w:lvl>
  </w:abstractNum>
  <w:abstractNum w:abstractNumId="1">
    <w:nsid w:val="00000010"/>
    <w:multiLevelType w:val="singleLevel"/>
    <w:tmpl w:val="00000010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2">
    <w:nsid w:val="00000015"/>
    <w:multiLevelType w:val="singleLevel"/>
    <w:tmpl w:val="00000015"/>
    <w:name w:val="WW8Num3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00000019"/>
    <w:multiLevelType w:val="singleLevel"/>
    <w:tmpl w:val="9C0CEAE0"/>
    <w:name w:val="WW8Num4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4">
    <w:nsid w:val="061878FC"/>
    <w:multiLevelType w:val="hybridMultilevel"/>
    <w:tmpl w:val="7AE2D63A"/>
    <w:lvl w:ilvl="0" w:tplc="42DC3CF8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E6C7723"/>
    <w:multiLevelType w:val="hybridMultilevel"/>
    <w:tmpl w:val="2098ACA8"/>
    <w:lvl w:ilvl="0" w:tplc="42DC3CF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2ADA476E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869EC0CC">
      <w:start w:val="1"/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66171E"/>
    <w:multiLevelType w:val="multilevel"/>
    <w:tmpl w:val="C5DE88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22D34270"/>
    <w:multiLevelType w:val="hybridMultilevel"/>
    <w:tmpl w:val="F08E1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9EB4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7688D"/>
    <w:multiLevelType w:val="hybridMultilevel"/>
    <w:tmpl w:val="6A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65E5F"/>
    <w:multiLevelType w:val="hybridMultilevel"/>
    <w:tmpl w:val="2098ACA8"/>
    <w:lvl w:ilvl="0" w:tplc="42DC3C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ADA47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69EC0CC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C3BC5"/>
    <w:multiLevelType w:val="hybridMultilevel"/>
    <w:tmpl w:val="F5A09E2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70B0B0DA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1D617A6"/>
    <w:multiLevelType w:val="hybridMultilevel"/>
    <w:tmpl w:val="0B563884"/>
    <w:lvl w:ilvl="0" w:tplc="71A8BDDA">
      <w:start w:val="1"/>
      <w:numFmt w:val="decimal"/>
      <w:lvlText w:val="%1."/>
      <w:lvlJc w:val="center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4235F42"/>
    <w:multiLevelType w:val="hybridMultilevel"/>
    <w:tmpl w:val="77487B76"/>
    <w:lvl w:ilvl="0" w:tplc="42DC3CF8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7B36DE4"/>
    <w:multiLevelType w:val="hybridMultilevel"/>
    <w:tmpl w:val="0902E1C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8343FF3"/>
    <w:multiLevelType w:val="hybridMultilevel"/>
    <w:tmpl w:val="37C038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A073C4F"/>
    <w:multiLevelType w:val="hybridMultilevel"/>
    <w:tmpl w:val="EB14099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BA77C7F"/>
    <w:multiLevelType w:val="hybridMultilevel"/>
    <w:tmpl w:val="E9A035D2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BEB3023"/>
    <w:multiLevelType w:val="hybridMultilevel"/>
    <w:tmpl w:val="9FE4987E"/>
    <w:lvl w:ilvl="0" w:tplc="C142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7C2928"/>
    <w:multiLevelType w:val="hybridMultilevel"/>
    <w:tmpl w:val="7AE2D63A"/>
    <w:lvl w:ilvl="0" w:tplc="42DC3CF8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80B44B5"/>
    <w:multiLevelType w:val="hybridMultilevel"/>
    <w:tmpl w:val="1CA8A78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442606E"/>
    <w:multiLevelType w:val="hybridMultilevel"/>
    <w:tmpl w:val="318048A0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AE74225"/>
    <w:multiLevelType w:val="hybridMultilevel"/>
    <w:tmpl w:val="7AE2D63A"/>
    <w:lvl w:ilvl="0" w:tplc="42DC3CF8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EA3793E"/>
    <w:multiLevelType w:val="hybridMultilevel"/>
    <w:tmpl w:val="C0DAF5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6"/>
  </w:num>
  <w:num w:numId="5">
    <w:abstractNumId w:val="7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22"/>
  </w:num>
  <w:num w:numId="11">
    <w:abstractNumId w:val="14"/>
  </w:num>
  <w:num w:numId="12">
    <w:abstractNumId w:val="20"/>
  </w:num>
  <w:num w:numId="13">
    <w:abstractNumId w:val="5"/>
  </w:num>
  <w:num w:numId="14">
    <w:abstractNumId w:val="12"/>
  </w:num>
  <w:num w:numId="15">
    <w:abstractNumId w:val="4"/>
  </w:num>
  <w:num w:numId="16">
    <w:abstractNumId w:val="21"/>
  </w:num>
  <w:num w:numId="17">
    <w:abstractNumId w:val="18"/>
  </w:num>
  <w:num w:numId="18">
    <w:abstractNumId w:val="11"/>
  </w:num>
  <w:num w:numId="1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076"/>
    <w:rsid w:val="0003237E"/>
    <w:rsid w:val="000368E8"/>
    <w:rsid w:val="00045D67"/>
    <w:rsid w:val="00052189"/>
    <w:rsid w:val="000630D7"/>
    <w:rsid w:val="000B13BD"/>
    <w:rsid w:val="000D4FC4"/>
    <w:rsid w:val="00120C82"/>
    <w:rsid w:val="00147C6D"/>
    <w:rsid w:val="001562E2"/>
    <w:rsid w:val="00156CF2"/>
    <w:rsid w:val="00183FBA"/>
    <w:rsid w:val="001C15C6"/>
    <w:rsid w:val="001E0A6C"/>
    <w:rsid w:val="001E4563"/>
    <w:rsid w:val="00222805"/>
    <w:rsid w:val="002374C7"/>
    <w:rsid w:val="0025213C"/>
    <w:rsid w:val="002566A2"/>
    <w:rsid w:val="0026113C"/>
    <w:rsid w:val="00287FEA"/>
    <w:rsid w:val="0029098E"/>
    <w:rsid w:val="002A2ED7"/>
    <w:rsid w:val="002A45EA"/>
    <w:rsid w:val="002C4A94"/>
    <w:rsid w:val="002E1F68"/>
    <w:rsid w:val="00313E5C"/>
    <w:rsid w:val="00344B73"/>
    <w:rsid w:val="0034664E"/>
    <w:rsid w:val="0035297E"/>
    <w:rsid w:val="00353C86"/>
    <w:rsid w:val="003728B6"/>
    <w:rsid w:val="00377D4D"/>
    <w:rsid w:val="00386749"/>
    <w:rsid w:val="003B06EF"/>
    <w:rsid w:val="003B6AEE"/>
    <w:rsid w:val="003C661D"/>
    <w:rsid w:val="003F0499"/>
    <w:rsid w:val="003F062C"/>
    <w:rsid w:val="00447E49"/>
    <w:rsid w:val="0045452B"/>
    <w:rsid w:val="0045628A"/>
    <w:rsid w:val="00461189"/>
    <w:rsid w:val="00462F40"/>
    <w:rsid w:val="00464C5D"/>
    <w:rsid w:val="004654C0"/>
    <w:rsid w:val="00476531"/>
    <w:rsid w:val="00487406"/>
    <w:rsid w:val="004B0E0E"/>
    <w:rsid w:val="004C2E62"/>
    <w:rsid w:val="004D4A52"/>
    <w:rsid w:val="004D53CB"/>
    <w:rsid w:val="004E6F7D"/>
    <w:rsid w:val="004F2FAA"/>
    <w:rsid w:val="00505AE7"/>
    <w:rsid w:val="0050786F"/>
    <w:rsid w:val="0051754B"/>
    <w:rsid w:val="00525DFD"/>
    <w:rsid w:val="00554BD2"/>
    <w:rsid w:val="005653F5"/>
    <w:rsid w:val="00565764"/>
    <w:rsid w:val="005857F0"/>
    <w:rsid w:val="00586349"/>
    <w:rsid w:val="00590AB1"/>
    <w:rsid w:val="00594B23"/>
    <w:rsid w:val="005F3641"/>
    <w:rsid w:val="005F7018"/>
    <w:rsid w:val="00604725"/>
    <w:rsid w:val="00621F40"/>
    <w:rsid w:val="006465DC"/>
    <w:rsid w:val="006558FA"/>
    <w:rsid w:val="006626B9"/>
    <w:rsid w:val="00674C2A"/>
    <w:rsid w:val="006A0964"/>
    <w:rsid w:val="006A3F25"/>
    <w:rsid w:val="006B7CB4"/>
    <w:rsid w:val="006D36A7"/>
    <w:rsid w:val="006D7968"/>
    <w:rsid w:val="00737073"/>
    <w:rsid w:val="00764956"/>
    <w:rsid w:val="007759F1"/>
    <w:rsid w:val="00776D4F"/>
    <w:rsid w:val="0078628F"/>
    <w:rsid w:val="007F78B6"/>
    <w:rsid w:val="008217A3"/>
    <w:rsid w:val="00833649"/>
    <w:rsid w:val="008404C9"/>
    <w:rsid w:val="008443A1"/>
    <w:rsid w:val="0084600C"/>
    <w:rsid w:val="0086468D"/>
    <w:rsid w:val="008657FA"/>
    <w:rsid w:val="008819AE"/>
    <w:rsid w:val="008A5842"/>
    <w:rsid w:val="008E4663"/>
    <w:rsid w:val="008E56EB"/>
    <w:rsid w:val="00900C2B"/>
    <w:rsid w:val="00922D59"/>
    <w:rsid w:val="0092460F"/>
    <w:rsid w:val="00957362"/>
    <w:rsid w:val="00986461"/>
    <w:rsid w:val="009940BC"/>
    <w:rsid w:val="009A7B35"/>
    <w:rsid w:val="009D65C5"/>
    <w:rsid w:val="009F23BE"/>
    <w:rsid w:val="009F721A"/>
    <w:rsid w:val="00A06AD9"/>
    <w:rsid w:val="00A31A72"/>
    <w:rsid w:val="00A3457B"/>
    <w:rsid w:val="00A45FFC"/>
    <w:rsid w:val="00A677E6"/>
    <w:rsid w:val="00AB0249"/>
    <w:rsid w:val="00AB7023"/>
    <w:rsid w:val="00AD7C70"/>
    <w:rsid w:val="00AE2150"/>
    <w:rsid w:val="00AE5076"/>
    <w:rsid w:val="00AE5D0C"/>
    <w:rsid w:val="00B244F6"/>
    <w:rsid w:val="00B259E2"/>
    <w:rsid w:val="00B314D8"/>
    <w:rsid w:val="00B64B49"/>
    <w:rsid w:val="00BA1C00"/>
    <w:rsid w:val="00BA1D59"/>
    <w:rsid w:val="00BA6561"/>
    <w:rsid w:val="00BB72EC"/>
    <w:rsid w:val="00BC5799"/>
    <w:rsid w:val="00C15088"/>
    <w:rsid w:val="00C73F19"/>
    <w:rsid w:val="00C766EF"/>
    <w:rsid w:val="00CA02B3"/>
    <w:rsid w:val="00CC33C3"/>
    <w:rsid w:val="00CD3598"/>
    <w:rsid w:val="00CE20C4"/>
    <w:rsid w:val="00CE25B1"/>
    <w:rsid w:val="00CE46F8"/>
    <w:rsid w:val="00D0032E"/>
    <w:rsid w:val="00D23AF9"/>
    <w:rsid w:val="00D63B47"/>
    <w:rsid w:val="00D6670D"/>
    <w:rsid w:val="00D721C6"/>
    <w:rsid w:val="00D869B7"/>
    <w:rsid w:val="00D91EE5"/>
    <w:rsid w:val="00DB6097"/>
    <w:rsid w:val="00DC2325"/>
    <w:rsid w:val="00DC7E6D"/>
    <w:rsid w:val="00DE029D"/>
    <w:rsid w:val="00E20316"/>
    <w:rsid w:val="00E21DB5"/>
    <w:rsid w:val="00E23184"/>
    <w:rsid w:val="00E30541"/>
    <w:rsid w:val="00E57C74"/>
    <w:rsid w:val="00EC5274"/>
    <w:rsid w:val="00EC7058"/>
    <w:rsid w:val="00F340B1"/>
    <w:rsid w:val="00F367AA"/>
    <w:rsid w:val="00F72B04"/>
    <w:rsid w:val="00FB2D40"/>
    <w:rsid w:val="00FB520D"/>
    <w:rsid w:val="00FC2D34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5D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19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9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19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4C5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621F40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1F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621F40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5D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19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9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19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4C5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621F40"/>
    <w:pPr>
      <w:suppressAutoHyphens/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1F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621F4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Local\Temp\papier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2EF5-6511-4551-8E74-7B9F74CC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papier_ASP-3</Template>
  <TotalTime>67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Użytkownik systemu Windows</cp:lastModifiedBy>
  <cp:revision>9</cp:revision>
  <cp:lastPrinted>2017-01-26T08:56:00Z</cp:lastPrinted>
  <dcterms:created xsi:type="dcterms:W3CDTF">2019-05-08T08:27:00Z</dcterms:created>
  <dcterms:modified xsi:type="dcterms:W3CDTF">2019-05-09T12:44:00Z</dcterms:modified>
</cp:coreProperties>
</file>